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889"/>
        <w:gridCol w:w="4471"/>
      </w:tblGrid>
      <w:tr w:rsidR="008C2737" w14:paraId="2B1A9C23" w14:textId="77777777" w:rsidTr="008C2737">
        <w:trPr>
          <w:trHeight w:val="1304"/>
        </w:trPr>
        <w:tc>
          <w:tcPr>
            <w:tcW w:w="5723" w:type="dxa"/>
          </w:tcPr>
          <w:p w14:paraId="3D2787AE" w14:textId="77777777" w:rsidR="008C2737" w:rsidRDefault="008C2737" w:rsidP="00CB0809">
            <w:r w:rsidRPr="00BF3499">
              <w:rPr>
                <w:noProof/>
              </w:rPr>
              <w:drawing>
                <wp:inline distT="0" distB="0" distL="0" distR="0" wp14:anchorId="3D1EBDEE" wp14:editId="5F6915FF">
                  <wp:extent cx="698193" cy="6883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13" cy="69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308CF833" w14:textId="6C00967B" w:rsidR="008C2737" w:rsidRPr="00BF3499" w:rsidRDefault="00DF010F" w:rsidP="008C2737">
            <w:pPr>
              <w:pStyle w:val="ContactInfo"/>
              <w:rPr>
                <w:noProof/>
              </w:rPr>
            </w:pPr>
            <w:r w:rsidRPr="0019566A">
              <w:rPr>
                <w:color w:val="000000" w:themeColor="text1"/>
                <w:sz w:val="16"/>
                <w:szCs w:val="16"/>
              </w:rPr>
              <w:t xml:space="preserve">P.O. Box 3913 </w:t>
            </w:r>
            <w:r w:rsidRPr="0019566A">
              <w:rPr>
                <w:color w:val="000000" w:themeColor="text1"/>
                <w:sz w:val="16"/>
                <w:szCs w:val="16"/>
              </w:rPr>
              <w:br/>
              <w:t>Winchester, VA 22604</w:t>
            </w:r>
            <w:r w:rsidRPr="0019566A">
              <w:rPr>
                <w:color w:val="000000" w:themeColor="text1"/>
                <w:sz w:val="16"/>
                <w:szCs w:val="16"/>
              </w:rPr>
              <w:br/>
              <w:t>540.324.8965</w:t>
            </w:r>
            <w:r w:rsidRPr="0019566A">
              <w:rPr>
                <w:color w:val="000000" w:themeColor="text1"/>
                <w:sz w:val="16"/>
                <w:szCs w:val="16"/>
              </w:rPr>
              <w:br/>
            </w:r>
            <w:hyperlink r:id="rId12" w:history="1">
              <w:r w:rsidR="0077499F" w:rsidRPr="00A423C1">
                <w:rPr>
                  <w:rStyle w:val="Hyperlink"/>
                  <w:sz w:val="16"/>
                  <w:szCs w:val="16"/>
                </w:rPr>
                <w:t>teensincva@gmail.com</w:t>
              </w:r>
            </w:hyperlink>
            <w:r w:rsidRPr="0019566A">
              <w:rPr>
                <w:color w:val="000000" w:themeColor="text1"/>
                <w:sz w:val="16"/>
                <w:szCs w:val="16"/>
              </w:rPr>
              <w:br/>
              <w:t>www.teensincva.org</w:t>
            </w:r>
          </w:p>
        </w:tc>
      </w:tr>
    </w:tbl>
    <w:p w14:paraId="4A0B9E8A" w14:textId="33C1CF83" w:rsidR="00967FA5" w:rsidRDefault="00967FA5" w:rsidP="00967FA5">
      <w:pPr>
        <w:rPr>
          <w:b/>
          <w:bCs/>
        </w:rPr>
      </w:pPr>
    </w:p>
    <w:p w14:paraId="2D42B639" w14:textId="0943210F" w:rsidR="00DD2D56" w:rsidRPr="00DD2D56" w:rsidRDefault="001D6183" w:rsidP="00DD2D5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Referral Form</w:t>
      </w:r>
    </w:p>
    <w:p w14:paraId="681979AD" w14:textId="24A8270C" w:rsidR="00BD1710" w:rsidRDefault="00BD1710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5E289" wp14:editId="797585A5">
                <wp:simplePos x="0" y="0"/>
                <wp:positionH relativeFrom="column">
                  <wp:posOffset>419100</wp:posOffset>
                </wp:positionH>
                <wp:positionV relativeFrom="paragraph">
                  <wp:posOffset>134620</wp:posOffset>
                </wp:positionV>
                <wp:extent cx="54673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B7227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0.6pt" to="46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Name: </w:t>
      </w:r>
    </w:p>
    <w:p w14:paraId="40CE370F" w14:textId="3402AF16" w:rsidR="00BD1710" w:rsidRDefault="00155900" w:rsidP="00967FA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39B3C" wp14:editId="79757FAA">
                <wp:simplePos x="0" y="0"/>
                <wp:positionH relativeFrom="column">
                  <wp:posOffset>4657725</wp:posOffset>
                </wp:positionH>
                <wp:positionV relativeFrom="paragraph">
                  <wp:posOffset>138430</wp:posOffset>
                </wp:positionV>
                <wp:extent cx="12001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4D1D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10.9pt" to="461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" strokecolor="#471717 [3044]"/>
            </w:pict>
          </mc:Fallback>
        </mc:AlternateContent>
      </w:r>
      <w:r w:rsidR="00BD171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6B9BB" wp14:editId="1F47D33C">
                <wp:simplePos x="0" y="0"/>
                <wp:positionH relativeFrom="column">
                  <wp:posOffset>2038350</wp:posOffset>
                </wp:positionH>
                <wp:positionV relativeFrom="paragraph">
                  <wp:posOffset>138430</wp:posOffset>
                </wp:positionV>
                <wp:extent cx="11239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0769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0.9pt" to="24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" strokecolor="#471717 [3044]"/>
            </w:pict>
          </mc:Fallback>
        </mc:AlternateContent>
      </w:r>
      <w:r w:rsidR="00BD171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E1BBB" wp14:editId="71ED0AFA">
                <wp:simplePos x="0" y="0"/>
                <wp:positionH relativeFrom="column">
                  <wp:posOffset>332740</wp:posOffset>
                </wp:positionH>
                <wp:positionV relativeFrom="paragraph">
                  <wp:posOffset>138430</wp:posOffset>
                </wp:positionV>
                <wp:extent cx="11715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8022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0.9pt" to="11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iDtwEAAMMDAAAOAAAAZHJzL2Uyb0RvYy54bWysU8GOEzEMvSPxD1HudGZWWnY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" strokecolor="#471717 [3044]"/>
            </w:pict>
          </mc:Fallback>
        </mc:AlternateContent>
      </w:r>
      <w:r w:rsidR="00BD1710">
        <w:rPr>
          <w:rFonts w:ascii="Calibri" w:hAnsi="Calibri" w:cs="Calibri"/>
          <w:b/>
          <w:bCs/>
        </w:rPr>
        <w:t xml:space="preserve">DOB: </w:t>
      </w:r>
      <w:r w:rsidR="00BD1710">
        <w:rPr>
          <w:rFonts w:ascii="Calibri" w:hAnsi="Calibri" w:cs="Calibri"/>
          <w:b/>
          <w:bCs/>
        </w:rPr>
        <w:tab/>
      </w:r>
      <w:r w:rsidR="00BD1710">
        <w:rPr>
          <w:rFonts w:ascii="Calibri" w:hAnsi="Calibri" w:cs="Calibri"/>
          <w:b/>
          <w:bCs/>
        </w:rPr>
        <w:tab/>
      </w:r>
      <w:r w:rsidR="00BD1710">
        <w:rPr>
          <w:rFonts w:ascii="Calibri" w:hAnsi="Calibri" w:cs="Calibri"/>
          <w:b/>
          <w:bCs/>
        </w:rPr>
        <w:tab/>
        <w:t xml:space="preserve">     Gender: </w:t>
      </w:r>
      <w:r w:rsidR="00BD1710">
        <w:rPr>
          <w:rFonts w:ascii="Calibri" w:hAnsi="Calibri" w:cs="Calibri"/>
        </w:rPr>
        <w:tab/>
      </w:r>
      <w:r w:rsidR="00BD1710">
        <w:rPr>
          <w:rFonts w:ascii="Calibri" w:hAnsi="Calibri" w:cs="Calibri"/>
        </w:rPr>
        <w:tab/>
      </w:r>
      <w:r w:rsidR="00BD1710">
        <w:rPr>
          <w:rFonts w:ascii="Calibri" w:hAnsi="Calibri" w:cs="Calibri"/>
        </w:rPr>
        <w:tab/>
        <w:t xml:space="preserve"> </w:t>
      </w:r>
      <w:r w:rsidR="00BD1710" w:rsidRPr="00BD1710">
        <w:rPr>
          <w:rFonts w:ascii="Calibri" w:hAnsi="Calibri" w:cs="Calibri"/>
          <w:b/>
          <w:bCs/>
        </w:rPr>
        <w:t>Social Security Number</w:t>
      </w:r>
      <w:r w:rsidR="00BD1710">
        <w:rPr>
          <w:rFonts w:ascii="Calibri" w:hAnsi="Calibri" w:cs="Calibri"/>
        </w:rPr>
        <w:t xml:space="preserve">: </w:t>
      </w:r>
    </w:p>
    <w:p w14:paraId="54E018FC" w14:textId="300C283E" w:rsidR="00BD1710" w:rsidRDefault="00155900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0A3E5" wp14:editId="43CB60ED">
                <wp:simplePos x="0" y="0"/>
                <wp:positionH relativeFrom="column">
                  <wp:posOffset>1171574</wp:posOffset>
                </wp:positionH>
                <wp:positionV relativeFrom="paragraph">
                  <wp:posOffset>113665</wp:posOffset>
                </wp:positionV>
                <wp:extent cx="4695825" cy="381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08762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8.95pt" to="46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" strokecolor="#471717 [3044]"/>
            </w:pict>
          </mc:Fallback>
        </mc:AlternateContent>
      </w:r>
      <w:r w:rsidR="00BD1710">
        <w:rPr>
          <w:rFonts w:ascii="Calibri" w:hAnsi="Calibri" w:cs="Calibri"/>
          <w:b/>
          <w:bCs/>
        </w:rPr>
        <w:t>Parents/Guardians</w:t>
      </w:r>
      <w:r>
        <w:rPr>
          <w:rFonts w:ascii="Calibri" w:hAnsi="Calibri" w:cs="Calibri"/>
          <w:b/>
          <w:bCs/>
        </w:rPr>
        <w:t xml:space="preserve">: </w:t>
      </w:r>
    </w:p>
    <w:p w14:paraId="18D4EEDB" w14:textId="39C29D52" w:rsidR="00BD1710" w:rsidRDefault="00155900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3FA4A" wp14:editId="4452DBAF">
                <wp:simplePos x="0" y="0"/>
                <wp:positionH relativeFrom="column">
                  <wp:posOffset>542925</wp:posOffset>
                </wp:positionH>
                <wp:positionV relativeFrom="paragraph">
                  <wp:posOffset>118110</wp:posOffset>
                </wp:positionV>
                <wp:extent cx="5334000" cy="381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44482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9.3pt" to="46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" strokecolor="#471717 [3044]"/>
            </w:pict>
          </mc:Fallback>
        </mc:AlternateContent>
      </w:r>
      <w:r w:rsidR="00BD1710">
        <w:rPr>
          <w:rFonts w:ascii="Calibri" w:hAnsi="Calibri" w:cs="Calibri"/>
          <w:b/>
          <w:bCs/>
        </w:rPr>
        <w:t>Address</w:t>
      </w:r>
      <w:r>
        <w:rPr>
          <w:rFonts w:ascii="Calibri" w:hAnsi="Calibri" w:cs="Calibri"/>
          <w:b/>
          <w:bCs/>
        </w:rPr>
        <w:t xml:space="preserve">: </w:t>
      </w:r>
    </w:p>
    <w:p w14:paraId="7A1A16F8" w14:textId="5E2DA42D" w:rsidR="00155900" w:rsidRDefault="00155900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E715A" wp14:editId="3A46D155">
                <wp:simplePos x="0" y="0"/>
                <wp:positionH relativeFrom="column">
                  <wp:posOffset>4067174</wp:posOffset>
                </wp:positionH>
                <wp:positionV relativeFrom="paragraph">
                  <wp:posOffset>150495</wp:posOffset>
                </wp:positionV>
                <wp:extent cx="18002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EB87D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6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" strokecolor="#471717 [3044]"/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00C65" wp14:editId="6FF95E0F">
                <wp:simplePos x="0" y="0"/>
                <wp:positionH relativeFrom="column">
                  <wp:posOffset>2305049</wp:posOffset>
                </wp:positionH>
                <wp:positionV relativeFrom="paragraph">
                  <wp:posOffset>169545</wp:posOffset>
                </wp:positionV>
                <wp:extent cx="15335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6DA9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3.35pt" to="30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cQtwEAAMUDAAAOAAAAZHJzL2Uyb0RvYy54bWysU8GOEzEMvSPxD1HudKZdFaF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" strokecolor="#471717 [3044]"/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23024" wp14:editId="1B06F2ED">
                <wp:simplePos x="0" y="0"/>
                <wp:positionH relativeFrom="column">
                  <wp:posOffset>666749</wp:posOffset>
                </wp:positionH>
                <wp:positionV relativeFrom="paragraph">
                  <wp:posOffset>150495</wp:posOffset>
                </wp:positionV>
                <wp:extent cx="13620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2BB4" id="Straight Connector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1.85pt" to="15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Phone: (H)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(W)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(C) </w:t>
      </w:r>
    </w:p>
    <w:p w14:paraId="180041FE" w14:textId="5B8DFAFC" w:rsidR="00155900" w:rsidRDefault="00155900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09250" wp14:editId="2558D271">
                <wp:simplePos x="0" y="0"/>
                <wp:positionH relativeFrom="column">
                  <wp:posOffset>4857750</wp:posOffset>
                </wp:positionH>
                <wp:positionV relativeFrom="paragraph">
                  <wp:posOffset>154305</wp:posOffset>
                </wp:positionV>
                <wp:extent cx="9906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21840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2.15pt" to="46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" strokecolor="#471717 [3044]"/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8A126" wp14:editId="23376F95">
                <wp:simplePos x="0" y="0"/>
                <wp:positionH relativeFrom="column">
                  <wp:posOffset>3343274</wp:posOffset>
                </wp:positionH>
                <wp:positionV relativeFrom="paragraph">
                  <wp:posOffset>163830</wp:posOffset>
                </wp:positionV>
                <wp:extent cx="9620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42C3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2.9pt" to="33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" strokecolor="#471717 [3044]"/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18249" wp14:editId="199F61DB">
                <wp:simplePos x="0" y="0"/>
                <wp:positionH relativeFrom="column">
                  <wp:posOffset>466725</wp:posOffset>
                </wp:positionH>
                <wp:positionV relativeFrom="paragraph">
                  <wp:posOffset>154305</wp:posOffset>
                </wp:positionV>
                <wp:extent cx="24193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6D3BB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2.15pt" to="22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School: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Grade: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Client #: </w:t>
      </w:r>
    </w:p>
    <w:p w14:paraId="70E28FC1" w14:textId="3618BD25" w:rsidR="00155900" w:rsidRDefault="00155900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3F1F3" wp14:editId="0E4CDF21">
                <wp:simplePos x="0" y="0"/>
                <wp:positionH relativeFrom="column">
                  <wp:posOffset>2676525</wp:posOffset>
                </wp:positionH>
                <wp:positionV relativeFrom="paragraph">
                  <wp:posOffset>148590</wp:posOffset>
                </wp:positionV>
                <wp:extent cx="31623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A727A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1.7pt" to="459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Referring Person (worker, parent, etc. name): </w:t>
      </w:r>
    </w:p>
    <w:p w14:paraId="6E1D0B35" w14:textId="1A137D7E" w:rsidR="00155900" w:rsidRDefault="00DD2D56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5107E" wp14:editId="60B8514A">
                <wp:simplePos x="0" y="0"/>
                <wp:positionH relativeFrom="column">
                  <wp:posOffset>2105025</wp:posOffset>
                </wp:positionH>
                <wp:positionV relativeFrom="paragraph">
                  <wp:posOffset>161925</wp:posOffset>
                </wp:positionV>
                <wp:extent cx="37433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D8EBC"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2.75pt" to="46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Phone Number of Referring Person: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</w:t>
      </w:r>
    </w:p>
    <w:p w14:paraId="78C21D0B" w14:textId="2E69E986" w:rsidR="00DD2D56" w:rsidRDefault="00DD2D56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F31BC" wp14:editId="77C4680E">
                <wp:simplePos x="0" y="0"/>
                <wp:positionH relativeFrom="column">
                  <wp:posOffset>4505324</wp:posOffset>
                </wp:positionH>
                <wp:positionV relativeFrom="paragraph">
                  <wp:posOffset>175260</wp:posOffset>
                </wp:positionV>
                <wp:extent cx="13430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31C6" id="Straight Connector 2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3.8pt" to="46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" strokecolor="#471717 [3044]"/>
            </w:pict>
          </mc:Fallback>
        </mc:AlternateConten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0323F" wp14:editId="35B4F5C6">
                <wp:simplePos x="0" y="0"/>
                <wp:positionH relativeFrom="column">
                  <wp:posOffset>866775</wp:posOffset>
                </wp:positionH>
                <wp:positionV relativeFrom="paragraph">
                  <wp:posOffset>165735</wp:posOffset>
                </wp:positionV>
                <wp:extent cx="21145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5B62C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3.05pt" to="23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Services Start: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Services End (projected): </w:t>
      </w:r>
    </w:p>
    <w:p w14:paraId="303092EC" w14:textId="27FD9E53" w:rsidR="00DD2D56" w:rsidRDefault="00DD2D56" w:rsidP="00DD2D5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Programs/Services</w:t>
      </w:r>
    </w:p>
    <w:p w14:paraId="47AF9218" w14:textId="2186B656" w:rsidR="00DD2D56" w:rsidRDefault="003A58C2" w:rsidP="00DD2D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E064C" wp14:editId="233FEFC6">
                <wp:simplePos x="0" y="0"/>
                <wp:positionH relativeFrom="column">
                  <wp:posOffset>5572125</wp:posOffset>
                </wp:positionH>
                <wp:positionV relativeFrom="paragraph">
                  <wp:posOffset>339725</wp:posOffset>
                </wp:positionV>
                <wp:extent cx="2476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3D96C" id="Straight Connector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26.75pt" to="458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LIuAEAAMQDAAAOAAAAZHJzL2Uyb0RvYy54bWysU8GOEzEMvSPxD1HudNouLG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" strokecolor="#471717 [3044]"/>
            </w:pict>
          </mc:Fallback>
        </mc:AlternateContent>
      </w:r>
      <w:r w:rsidR="00C5478D">
        <w:rPr>
          <w:rFonts w:ascii="Calibri" w:hAnsi="Calibri" w:cs="Calibri"/>
          <w:b/>
          <w:bCs/>
        </w:rPr>
        <w:t xml:space="preserve">Vocational Mentoring: </w:t>
      </w:r>
      <w:r w:rsidR="00C5478D">
        <w:rPr>
          <w:rFonts w:ascii="Calibri" w:hAnsi="Calibri" w:cs="Calibri"/>
        </w:rPr>
        <w:t xml:space="preserve">A community-based program that provides an integrated approach to career development, vocational training or apprenticeship, and academic achievement. Hours </w:t>
      </w:r>
      <w:r>
        <w:rPr>
          <w:rFonts w:ascii="Calibri" w:hAnsi="Calibri" w:cs="Calibri"/>
        </w:rPr>
        <w:t>per</w:t>
      </w:r>
      <w:r w:rsidR="00C5478D">
        <w:rPr>
          <w:rFonts w:ascii="Calibri" w:hAnsi="Calibri" w:cs="Calibri"/>
        </w:rPr>
        <w:t xml:space="preserve"> week:</w:t>
      </w:r>
      <w:r>
        <w:rPr>
          <w:rFonts w:ascii="Calibri" w:hAnsi="Calibri" w:cs="Calibri"/>
        </w:rPr>
        <w:t xml:space="preserve"> </w:t>
      </w:r>
      <w:r w:rsidR="00C5478D">
        <w:rPr>
          <w:rFonts w:ascii="Calibri" w:hAnsi="Calibri" w:cs="Calibri"/>
        </w:rPr>
        <w:t xml:space="preserve">        </w:t>
      </w:r>
    </w:p>
    <w:p w14:paraId="1984DC7C" w14:textId="28A56350" w:rsidR="00C5478D" w:rsidRPr="00C5478D" w:rsidRDefault="007E2FBD" w:rsidP="00DD2D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DFB1CD" wp14:editId="4EF127AD">
                <wp:simplePos x="0" y="0"/>
                <wp:positionH relativeFrom="column">
                  <wp:posOffset>2676525</wp:posOffset>
                </wp:positionH>
                <wp:positionV relativeFrom="paragraph">
                  <wp:posOffset>747395</wp:posOffset>
                </wp:positionV>
                <wp:extent cx="628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970B2" id="Straight Connector 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58.85pt" to="260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" strokecolor="#471717 [3044]"/>
            </w:pict>
          </mc:Fallback>
        </mc:AlternateContent>
      </w:r>
      <w:r w:rsidR="00C5478D">
        <w:rPr>
          <w:rFonts w:ascii="Calibri" w:hAnsi="Calibri" w:cs="Calibri"/>
          <w:b/>
          <w:bCs/>
        </w:rPr>
        <w:t xml:space="preserve">Individual Mentoring: </w:t>
      </w:r>
      <w:r w:rsidR="00C5478D">
        <w:rPr>
          <w:rFonts w:ascii="Calibri" w:hAnsi="Calibri" w:cs="Calibri"/>
        </w:rPr>
        <w:t xml:space="preserve">Includes supporting, coaching, and training participants in age appropriate behaviors, interpersonal communication, problem-solving, conflict resolution, and relating appropriately to other children/adolescents, as well as adults, in recreational, community, school and social activities. </w:t>
      </w:r>
      <w:r>
        <w:rPr>
          <w:rFonts w:ascii="Calibri" w:hAnsi="Calibri" w:cs="Calibri"/>
        </w:rPr>
        <w:t xml:space="preserve">Minimum 10 hours per week. Hours per week: </w:t>
      </w:r>
    </w:p>
    <w:p w14:paraId="3C3D2280" w14:textId="5CEB3006" w:rsidR="00C5478D" w:rsidRDefault="00C5478D" w:rsidP="00DD2D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TEEN’s 12-week course: </w:t>
      </w:r>
      <w:r>
        <w:rPr>
          <w:rFonts w:ascii="Calibri" w:hAnsi="Calibri" w:cs="Calibri"/>
        </w:rPr>
        <w:t>Consists of 2 classes per week with each class lasting for 2 hours</w:t>
      </w:r>
      <w:r w:rsidR="007E2FBD">
        <w:rPr>
          <w:rFonts w:ascii="Calibri" w:hAnsi="Calibri" w:cs="Calibri"/>
        </w:rPr>
        <w:t>.</w:t>
      </w:r>
    </w:p>
    <w:p w14:paraId="6971957D" w14:textId="643CD81A" w:rsidR="00C5478D" w:rsidRDefault="003A58C2" w:rsidP="00DD2D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4987C" wp14:editId="400676FC">
                <wp:simplePos x="0" y="0"/>
                <wp:positionH relativeFrom="column">
                  <wp:posOffset>3086100</wp:posOffset>
                </wp:positionH>
                <wp:positionV relativeFrom="paragraph">
                  <wp:posOffset>342265</wp:posOffset>
                </wp:positionV>
                <wp:extent cx="4572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955D" id="Straight Connector 3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6.95pt" to="27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" strokecolor="#471717 [3044]"/>
            </w:pict>
          </mc:Fallback>
        </mc:AlternateContent>
      </w:r>
      <w:r w:rsidR="00C5478D">
        <w:rPr>
          <w:rFonts w:ascii="Calibri" w:hAnsi="Calibri" w:cs="Calibri"/>
          <w:b/>
          <w:bCs/>
        </w:rPr>
        <w:t xml:space="preserve">Independent Life Skills: </w:t>
      </w:r>
      <w:r w:rsidR="00C5478D">
        <w:rPr>
          <w:rFonts w:ascii="Calibri" w:hAnsi="Calibri" w:cs="Calibri"/>
        </w:rPr>
        <w:t xml:space="preserve">Designed to help clients with mental disabilities, mental health conditions or chronic illness to gain independence. </w:t>
      </w:r>
      <w:r>
        <w:rPr>
          <w:rFonts w:ascii="Calibri" w:hAnsi="Calibri" w:cs="Calibri"/>
        </w:rPr>
        <w:t xml:space="preserve">Hours per week: </w:t>
      </w:r>
      <w:r>
        <w:rPr>
          <w:rFonts w:ascii="Calibri" w:hAnsi="Calibri" w:cs="Calibri"/>
        </w:rPr>
        <w:tab/>
        <w:t xml:space="preserve">            </w:t>
      </w:r>
    </w:p>
    <w:p w14:paraId="67E60AC5" w14:textId="4BCB2FFC" w:rsidR="00C5478D" w:rsidRDefault="00C5478D" w:rsidP="00DD2D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Anger Management: </w:t>
      </w:r>
      <w:r w:rsidR="001D6183">
        <w:rPr>
          <w:rFonts w:ascii="Calibri" w:hAnsi="Calibri" w:cs="Calibri"/>
        </w:rPr>
        <w:t>The curriculum will provide participants a safe and supportive space in which they can begin to learn ways to manage anger, identify triggers, and replace violent tendencies through coping strategies and self-co</w:t>
      </w:r>
      <w:r w:rsidR="008A569F">
        <w:rPr>
          <w:rFonts w:ascii="Calibri" w:hAnsi="Calibri" w:cs="Calibri"/>
        </w:rPr>
        <w:t xml:space="preserve">ntrol techniques demonstrated through group discussions, activities, </w:t>
      </w:r>
      <w:r w:rsidR="008A569F">
        <w:rPr>
          <w:rFonts w:ascii="Calibri" w:hAnsi="Calibri" w:cs="Calibri"/>
        </w:rPr>
        <w:lastRenderedPageBreak/>
        <w:t>modeling, homework assignments and therapeutic intervention strategies (impulse control, meditation, breathing and relaxation techniques, and frustration management).</w:t>
      </w:r>
      <w:r w:rsidR="003A58C2">
        <w:rPr>
          <w:rFonts w:ascii="Calibri" w:hAnsi="Calibri" w:cs="Calibri"/>
        </w:rPr>
        <w:t xml:space="preserve"> One hour per week/8 weeks</w:t>
      </w:r>
      <w:r w:rsidR="007E2FBD">
        <w:rPr>
          <w:rFonts w:ascii="Calibri" w:hAnsi="Calibri" w:cs="Calibri"/>
        </w:rPr>
        <w:t>.</w:t>
      </w:r>
    </w:p>
    <w:p w14:paraId="569192C7" w14:textId="132A6D1C" w:rsidR="008A569F" w:rsidRDefault="008A569F" w:rsidP="00DD2D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Summer Day Camp: </w:t>
      </w:r>
      <w:r>
        <w:rPr>
          <w:rFonts w:ascii="Calibri" w:hAnsi="Calibri" w:cs="Calibri"/>
        </w:rPr>
        <w:t xml:space="preserve">An </w:t>
      </w:r>
      <w:r w:rsidR="003A58C2">
        <w:rPr>
          <w:rFonts w:ascii="Calibri" w:hAnsi="Calibri" w:cs="Calibri"/>
        </w:rPr>
        <w:t>8-week</w:t>
      </w:r>
      <w:r>
        <w:rPr>
          <w:rFonts w:ascii="Calibri" w:hAnsi="Calibri" w:cs="Calibri"/>
        </w:rPr>
        <w:t xml:space="preserve"> structured training program which provides a combination of TEENS, Inc. program services- vocational and individual mentoring, independent liv</w:t>
      </w:r>
      <w:r w:rsidR="003A58C2">
        <w:rPr>
          <w:rFonts w:ascii="Calibri" w:hAnsi="Calibri" w:cs="Calibri"/>
        </w:rPr>
        <w:t>ing skills training, and anger management group sessions. 16 hours per week/8 weeks</w:t>
      </w:r>
      <w:r w:rsidR="007E2FBD">
        <w:rPr>
          <w:rFonts w:ascii="Calibri" w:hAnsi="Calibri" w:cs="Calibri"/>
        </w:rPr>
        <w:t>.</w:t>
      </w:r>
      <w:r w:rsidR="003A58C2">
        <w:rPr>
          <w:rFonts w:ascii="Calibri" w:hAnsi="Calibri" w:cs="Calibri"/>
        </w:rPr>
        <w:t xml:space="preserve"> </w:t>
      </w:r>
    </w:p>
    <w:p w14:paraId="72BC6F64" w14:textId="78350AD7" w:rsidR="003A58C2" w:rsidRDefault="003A58C2" w:rsidP="00DD2D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Parent/Caretaker Education: </w:t>
      </w:r>
      <w:r>
        <w:rPr>
          <w:rFonts w:ascii="Calibri" w:hAnsi="Calibri" w:cs="Calibri"/>
        </w:rPr>
        <w:t>Interactive and customizable one-on-one and/or family sessions facilitated by TEENS, Inc staff member(s) for one hour, twice per week over an 8-week period with the parent/caretaker and participant. 2 hours per week/8 weeks</w:t>
      </w:r>
      <w:r w:rsidR="007E2FBD">
        <w:rPr>
          <w:rFonts w:ascii="Calibri" w:hAnsi="Calibri" w:cs="Calibri"/>
        </w:rPr>
        <w:t>.</w:t>
      </w:r>
      <w:r w:rsidR="00242DD5">
        <w:rPr>
          <w:rFonts w:ascii="Calibri" w:hAnsi="Calibri" w:cs="Calibri"/>
        </w:rPr>
        <w:t xml:space="preserve"> </w:t>
      </w:r>
    </w:p>
    <w:p w14:paraId="473AFA50" w14:textId="2EEDA557" w:rsidR="003A58C2" w:rsidRDefault="003A58C2" w:rsidP="003A58C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Funding Information</w:t>
      </w:r>
    </w:p>
    <w:p w14:paraId="6DECD784" w14:textId="462C951E" w:rsidR="002F249B" w:rsidRDefault="002F249B" w:rsidP="002F249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Funding Source (Check applicable)</w:t>
      </w:r>
    </w:p>
    <w:p w14:paraId="37617132" w14:textId="296A8890" w:rsidR="002F249B" w:rsidRDefault="002F249B" w:rsidP="002F249B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2F249B">
        <w:rPr>
          <w:rFonts w:ascii="Calibri" w:hAnsi="Calibri" w:cs="Calibri"/>
          <w:b/>
          <w:bCs/>
        </w:rPr>
        <w:t>VJCCA</w:t>
      </w:r>
      <w:r w:rsidRPr="002F249B">
        <w:rPr>
          <w:rFonts w:ascii="Calibri" w:hAnsi="Calibri" w:cs="Calibri"/>
          <w:b/>
          <w:bCs/>
        </w:rPr>
        <w:tab/>
      </w:r>
      <w:r w:rsidRPr="002F249B">
        <w:rPr>
          <w:rFonts w:ascii="Calibri" w:hAnsi="Calibri" w:cs="Calibri"/>
          <w:b/>
          <w:bCs/>
        </w:rPr>
        <w:tab/>
      </w:r>
    </w:p>
    <w:p w14:paraId="428EFC46" w14:textId="0D2C5917" w:rsidR="002F249B" w:rsidRDefault="002F249B" w:rsidP="002F249B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CSA/FAPT</w:t>
      </w:r>
    </w:p>
    <w:p w14:paraId="7962907B" w14:textId="251D0C52" w:rsidR="002F249B" w:rsidRDefault="002F249B" w:rsidP="002F249B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Adoption Subsidy</w:t>
      </w:r>
    </w:p>
    <w:p w14:paraId="666E79A2" w14:textId="2301E3BD" w:rsidR="002F249B" w:rsidRDefault="002F249B" w:rsidP="002F249B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DSS Funds</w:t>
      </w:r>
    </w:p>
    <w:p w14:paraId="1A8A7BF1" w14:textId="73AA3B2C" w:rsidR="002F249B" w:rsidRDefault="002F249B" w:rsidP="002F249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Brief List of Client/Family Needs:</w:t>
      </w:r>
    </w:p>
    <w:p w14:paraId="7990FF0A" w14:textId="5C3B058E" w:rsidR="002F249B" w:rsidRDefault="002F249B" w:rsidP="002F249B">
      <w:pPr>
        <w:pStyle w:val="ListParagraph"/>
        <w:numPr>
          <w:ilvl w:val="0"/>
          <w:numId w:val="15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10FB8" wp14:editId="5EBD05F6">
                <wp:simplePos x="0" y="0"/>
                <wp:positionH relativeFrom="column">
                  <wp:posOffset>476249</wp:posOffset>
                </wp:positionH>
                <wp:positionV relativeFrom="paragraph">
                  <wp:posOffset>148590</wp:posOffset>
                </wp:positionV>
                <wp:extent cx="5514975" cy="95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942A6" id="Straight Connector 4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7pt" to="47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" strokecolor="#471717 [3044]"/>
            </w:pict>
          </mc:Fallback>
        </mc:AlternateContent>
      </w:r>
    </w:p>
    <w:p w14:paraId="0B05C149" w14:textId="5A5342C4" w:rsidR="002F249B" w:rsidRPr="002F249B" w:rsidRDefault="002F249B" w:rsidP="002F249B">
      <w:pPr>
        <w:pStyle w:val="ListParagraph"/>
        <w:numPr>
          <w:ilvl w:val="0"/>
          <w:numId w:val="15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53271" wp14:editId="45C65131">
                <wp:simplePos x="0" y="0"/>
                <wp:positionH relativeFrom="column">
                  <wp:posOffset>476250</wp:posOffset>
                </wp:positionH>
                <wp:positionV relativeFrom="paragraph">
                  <wp:posOffset>152400</wp:posOffset>
                </wp:positionV>
                <wp:extent cx="55435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B7444" id="Straight Connector 4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" strokecolor="#471717 [3044]"/>
            </w:pict>
          </mc:Fallback>
        </mc:AlternateContent>
      </w:r>
    </w:p>
    <w:p w14:paraId="4F561072" w14:textId="1902AA17" w:rsidR="00DD2D56" w:rsidRDefault="002F249B" w:rsidP="00967FA5">
      <w:pPr>
        <w:pStyle w:val="ListParagraph"/>
        <w:numPr>
          <w:ilvl w:val="0"/>
          <w:numId w:val="15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05AED" wp14:editId="627DCA67">
                <wp:simplePos x="0" y="0"/>
                <wp:positionH relativeFrom="column">
                  <wp:posOffset>466725</wp:posOffset>
                </wp:positionH>
                <wp:positionV relativeFrom="paragraph">
                  <wp:posOffset>156210</wp:posOffset>
                </wp:positionV>
                <wp:extent cx="5562600" cy="19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2469B" id="Straight Connector 4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2.3pt" to="47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" strokecolor="#471717 [3044]"/>
            </w:pict>
          </mc:Fallback>
        </mc:AlternateContent>
      </w:r>
    </w:p>
    <w:p w14:paraId="1643F715" w14:textId="3D3200DD" w:rsidR="002F249B" w:rsidRPr="002F249B" w:rsidRDefault="002F249B" w:rsidP="00967FA5">
      <w:pPr>
        <w:pStyle w:val="ListParagraph"/>
        <w:numPr>
          <w:ilvl w:val="0"/>
          <w:numId w:val="15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7EC10" wp14:editId="17D34E6B">
                <wp:simplePos x="0" y="0"/>
                <wp:positionH relativeFrom="column">
                  <wp:posOffset>476249</wp:posOffset>
                </wp:positionH>
                <wp:positionV relativeFrom="paragraph">
                  <wp:posOffset>121920</wp:posOffset>
                </wp:positionV>
                <wp:extent cx="5572125" cy="2857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26D" id="Straight Connector 4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9.6pt" to="476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" strokecolor="#471717 [3044]"/>
            </w:pict>
          </mc:Fallback>
        </mc:AlternateContent>
      </w:r>
    </w:p>
    <w:p w14:paraId="362C57B6" w14:textId="5A136871" w:rsidR="00155900" w:rsidRDefault="002F249B" w:rsidP="00967F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Brief List of Desired Outcome Goals:</w:t>
      </w:r>
    </w:p>
    <w:p w14:paraId="51D450F2" w14:textId="708B3363" w:rsidR="002F249B" w:rsidRDefault="002F249B" w:rsidP="002F249B">
      <w:pPr>
        <w:pStyle w:val="ListParagraph"/>
        <w:numPr>
          <w:ilvl w:val="0"/>
          <w:numId w:val="18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F5633" wp14:editId="0A960EE5">
                <wp:simplePos x="0" y="0"/>
                <wp:positionH relativeFrom="column">
                  <wp:posOffset>485774</wp:posOffset>
                </wp:positionH>
                <wp:positionV relativeFrom="paragraph">
                  <wp:posOffset>148590</wp:posOffset>
                </wp:positionV>
                <wp:extent cx="5514975" cy="952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45E3" id="Straight Connector 4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1.7pt" to="47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" strokecolor="#471717 [3044]"/>
            </w:pict>
          </mc:Fallback>
        </mc:AlternateContent>
      </w:r>
    </w:p>
    <w:p w14:paraId="4C9E48C6" w14:textId="024FC8E6" w:rsidR="002F249B" w:rsidRDefault="002F249B" w:rsidP="002F249B">
      <w:pPr>
        <w:pStyle w:val="ListParagraph"/>
        <w:numPr>
          <w:ilvl w:val="0"/>
          <w:numId w:val="18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AC565" wp14:editId="23FAAF82">
                <wp:simplePos x="0" y="0"/>
                <wp:positionH relativeFrom="column">
                  <wp:posOffset>457199</wp:posOffset>
                </wp:positionH>
                <wp:positionV relativeFrom="paragraph">
                  <wp:posOffset>143510</wp:posOffset>
                </wp:positionV>
                <wp:extent cx="5572125" cy="1905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F1A3C" id="Straight Connector 4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3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" strokecolor="#471717 [3044]"/>
            </w:pict>
          </mc:Fallback>
        </mc:AlternateContent>
      </w:r>
    </w:p>
    <w:p w14:paraId="3469D42C" w14:textId="31804156" w:rsidR="002F249B" w:rsidRDefault="002F249B" w:rsidP="002F249B">
      <w:pPr>
        <w:pStyle w:val="ListParagraph"/>
        <w:numPr>
          <w:ilvl w:val="0"/>
          <w:numId w:val="18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74CAC" wp14:editId="4F8CB5CB">
                <wp:simplePos x="0" y="0"/>
                <wp:positionH relativeFrom="column">
                  <wp:posOffset>476250</wp:posOffset>
                </wp:positionH>
                <wp:positionV relativeFrom="paragraph">
                  <wp:posOffset>156845</wp:posOffset>
                </wp:positionV>
                <wp:extent cx="5562600" cy="95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8C155" id="Straight Connector 5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35pt" to="47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" strokecolor="#471717 [3044]"/>
            </w:pict>
          </mc:Fallback>
        </mc:AlternateContent>
      </w:r>
    </w:p>
    <w:p w14:paraId="28A8C7CF" w14:textId="3BA89662" w:rsidR="002F249B" w:rsidRDefault="002F249B" w:rsidP="002F249B">
      <w:pPr>
        <w:pStyle w:val="ListParagraph"/>
        <w:numPr>
          <w:ilvl w:val="0"/>
          <w:numId w:val="18"/>
        </w:numPr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475D2" wp14:editId="43D67B98">
                <wp:simplePos x="0" y="0"/>
                <wp:positionH relativeFrom="column">
                  <wp:posOffset>466724</wp:posOffset>
                </wp:positionH>
                <wp:positionV relativeFrom="paragraph">
                  <wp:posOffset>160655</wp:posOffset>
                </wp:positionV>
                <wp:extent cx="559117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13A64" id="Straight Connector 5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2.65pt" to="4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" strokecolor="#471717 [3044]"/>
            </w:pict>
          </mc:Fallback>
        </mc:AlternateContent>
      </w:r>
    </w:p>
    <w:p w14:paraId="4D9DF96E" w14:textId="18E1AB13" w:rsidR="002F249B" w:rsidRDefault="00BB090D" w:rsidP="002F249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there is a date by which services MUST begin? (Court ordered, etc.) </w:t>
      </w:r>
    </w:p>
    <w:p w14:paraId="246CC4DB" w14:textId="39913CC9" w:rsidR="00BB090D" w:rsidRDefault="00BB090D" w:rsidP="00BB090D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05781" wp14:editId="2912666A">
                <wp:simplePos x="0" y="0"/>
                <wp:positionH relativeFrom="column">
                  <wp:posOffset>1085850</wp:posOffset>
                </wp:positionH>
                <wp:positionV relativeFrom="paragraph">
                  <wp:posOffset>149224</wp:posOffset>
                </wp:positionV>
                <wp:extent cx="4991100" cy="95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E620D" id="Straight Connector 5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11.75pt" to="478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Yes- If yes: </w:t>
      </w:r>
    </w:p>
    <w:p w14:paraId="22D73C2F" w14:textId="57E11AED" w:rsidR="00BB090D" w:rsidRDefault="00BB090D" w:rsidP="00BB090D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</w:t>
      </w:r>
    </w:p>
    <w:p w14:paraId="71D2E464" w14:textId="506E818E" w:rsidR="00BB090D" w:rsidRDefault="00BB090D" w:rsidP="00BB090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TEENs, Inc. USE ONLY</w:t>
      </w:r>
    </w:p>
    <w:p w14:paraId="3A6CF56F" w14:textId="174CF04F" w:rsidR="00BB090D" w:rsidRDefault="00BB090D" w:rsidP="00BB090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94E5A" wp14:editId="631E2A62">
                <wp:simplePos x="0" y="0"/>
                <wp:positionH relativeFrom="column">
                  <wp:posOffset>1419225</wp:posOffset>
                </wp:positionH>
                <wp:positionV relativeFrom="paragraph">
                  <wp:posOffset>127635</wp:posOffset>
                </wp:positionV>
                <wp:extent cx="4819650" cy="285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1040E" id="Straight Connector 5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0.05pt" to="49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Date Referral Received: </w:t>
      </w:r>
    </w:p>
    <w:p w14:paraId="7DABC017" w14:textId="4CA1D016" w:rsidR="00BB090D" w:rsidRDefault="00BB090D" w:rsidP="00BB090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209BB" wp14:editId="48C51ACC">
                <wp:simplePos x="0" y="0"/>
                <wp:positionH relativeFrom="column">
                  <wp:posOffset>1181100</wp:posOffset>
                </wp:positionH>
                <wp:positionV relativeFrom="paragraph">
                  <wp:posOffset>131444</wp:posOffset>
                </wp:positionV>
                <wp:extent cx="5057775" cy="2857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EE9AA" id="Straight Connector 5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0.35pt" to="49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Intake Assigned To: </w:t>
      </w:r>
    </w:p>
    <w:p w14:paraId="76B8BCDF" w14:textId="3D817E84" w:rsidR="00BB090D" w:rsidRDefault="00BB090D" w:rsidP="00BB090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A73DE" wp14:editId="1588D5DF">
                <wp:simplePos x="0" y="0"/>
                <wp:positionH relativeFrom="column">
                  <wp:posOffset>1695450</wp:posOffset>
                </wp:positionH>
                <wp:positionV relativeFrom="paragraph">
                  <wp:posOffset>116205</wp:posOffset>
                </wp:positionV>
                <wp:extent cx="4552950" cy="476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62433" id="Straight Connector 5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9.15pt" to="49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Contacted Parent/Guardian: </w:t>
      </w:r>
    </w:p>
    <w:p w14:paraId="358FFE2E" w14:textId="7016FDA7" w:rsidR="00BB090D" w:rsidRDefault="00BB090D" w:rsidP="00BB090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0E089" wp14:editId="2F747787">
                <wp:simplePos x="0" y="0"/>
                <wp:positionH relativeFrom="column">
                  <wp:posOffset>1143000</wp:posOffset>
                </wp:positionH>
                <wp:positionV relativeFrom="paragraph">
                  <wp:posOffset>92075</wp:posOffset>
                </wp:positionV>
                <wp:extent cx="5105400" cy="666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D696A" id="Straight Connector 5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.25pt" to="49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>Staff To Take Case:</w:t>
      </w:r>
    </w:p>
    <w:p w14:paraId="2BDF51C4" w14:textId="09BF13FF" w:rsidR="00BB090D" w:rsidRPr="00BB090D" w:rsidRDefault="00BB090D" w:rsidP="00BB090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EE20D" wp14:editId="7A804C23">
                <wp:simplePos x="0" y="0"/>
                <wp:positionH relativeFrom="column">
                  <wp:posOffset>1114425</wp:posOffset>
                </wp:positionH>
                <wp:positionV relativeFrom="paragraph">
                  <wp:posOffset>105410</wp:posOffset>
                </wp:positionV>
                <wp:extent cx="5162550" cy="571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A7B14" id="Straight Connector 5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8.3pt" to="49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" strokecolor="#471717 [3044]"/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Start Date of Case:  </w:t>
      </w:r>
    </w:p>
    <w:sectPr w:rsidR="00BB090D" w:rsidRPr="00BB090D" w:rsidSect="00C5478D"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5CFE" w14:textId="77777777" w:rsidR="00A96943" w:rsidRDefault="00A96943">
      <w:pPr>
        <w:spacing w:after="0" w:line="240" w:lineRule="auto"/>
      </w:pPr>
      <w:r>
        <w:separator/>
      </w:r>
    </w:p>
    <w:p w14:paraId="5C2161BA" w14:textId="77777777" w:rsidR="00A96943" w:rsidRDefault="00A96943"/>
  </w:endnote>
  <w:endnote w:type="continuationSeparator" w:id="0">
    <w:p w14:paraId="5DD9AFB2" w14:textId="77777777" w:rsidR="00A96943" w:rsidRDefault="00A96943">
      <w:pPr>
        <w:spacing w:after="0" w:line="240" w:lineRule="auto"/>
      </w:pPr>
      <w:r>
        <w:continuationSeparator/>
      </w:r>
    </w:p>
    <w:p w14:paraId="03362199" w14:textId="77777777" w:rsidR="00A96943" w:rsidRDefault="00A96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4762" w14:textId="16012D62" w:rsidR="00E5646A" w:rsidRDefault="00D66EDF" w:rsidP="00D66EDF">
    <w:pPr>
      <w:pStyle w:val="Footer"/>
      <w:jc w:val="left"/>
    </w:pPr>
    <w:r>
      <w:t>Revised 7/2020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0DAD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6874" w14:textId="77777777" w:rsidR="00A96943" w:rsidRDefault="00A96943">
      <w:pPr>
        <w:spacing w:after="0" w:line="240" w:lineRule="auto"/>
      </w:pPr>
      <w:r>
        <w:separator/>
      </w:r>
    </w:p>
    <w:p w14:paraId="0DEB25ED" w14:textId="77777777" w:rsidR="00A96943" w:rsidRDefault="00A96943"/>
  </w:footnote>
  <w:footnote w:type="continuationSeparator" w:id="0">
    <w:p w14:paraId="47295C6B" w14:textId="77777777" w:rsidR="00A96943" w:rsidRDefault="00A96943">
      <w:pPr>
        <w:spacing w:after="0" w:line="240" w:lineRule="auto"/>
      </w:pPr>
      <w:r>
        <w:continuationSeparator/>
      </w:r>
    </w:p>
    <w:p w14:paraId="18CB535C" w14:textId="77777777" w:rsidR="00A96943" w:rsidRDefault="00A96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0C9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337DB8" wp14:editId="046AD8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658FE7D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30,10065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">
              <v:shape id="Freeform 6" o:spid="_x0000_s1027" style="position:absolute;width:7772400;height:3720166;visibility:visible;mso-wrap-style:square;v-text-anchor:top" coordsize="872,4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98xVxQAA&#10;ANsAAAAPAAAAZHJzL2Rvd25yZXYueG1sRI9BawIxFITvhf6H8Aq9FM26xSqrUWyhUPC01ou3x+a5&#10;m3bzsiSppv56Uyh4HGbmG2a5TrYXJ/LBOFYwGRcgiBunDbcK9p/vozmIEJE19o5JwS8FWK/u75ZY&#10;aXfmmk672IoM4VChgi7GoZIyNB1ZDGM3EGfv6LzFmKVvpfZ4znDby7IoXqRFw3mhw4HeOmq+dz9W&#10;wfT1qb7sZ9tD8ZzK+qtM5uKNUerxIW0WICKleAv/tz+0gnIKf1/yD5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3zFXFAAAA2wAAAA8AAAAAAAAAAAAAAAAAlwIAAGRycy9k&#10;b3ducmV2LnhtbFBLBQYAAAAABAAEAPUAAACJAwAAAAA=&#10;" path="m0,0c0,453,,453,,453,23,401,52,353,87,310,94,301,101,293,108,284,116,275,125,266,133,258,248,143,406,72,581,72,872,72,872,72,872,72,872,,872,,872,0l0,0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50;width:1738276;height:1896280;rotation:180;flip:x;visibility:visible;mso-wrap-style:square;v-text-anchor:top" coordsize="1738276,1896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p2nxAAA&#10;ANsAAAAPAAAAZHJzL2Rvd25yZXYueG1sRI9Ba8JAFITvQv/D8gq9lLoxoNQ0GymtoeqtWnp+ZJ9J&#10;MPs27m41/ntXKHgcZuYbJl8MphMncr61rGAyTkAQV1a3XCv42ZUvryB8QNbYWSYFF/KwKB5GOWba&#10;nvmbTttQiwhhn6GCJoQ+k9JXDRn0Y9sTR29vncEQpauldniOcNPJNElm0mDLcaHBnj4aqg7bP6PA&#10;HstPWrrV72Q5lF/Pc70+brqpUk+Pw/sbiEBDuIf/2yutIE3h9iX+AFl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6dp8QAAADbAAAADwAAAAAAAAAAAAAAAACXAgAAZHJzL2Rv&#10;d25yZXYueG1sUEsFBgAAAAAEAAQA9QAAAIgDAAAAAA==&#10;" path="m1628881,1895780c1716497,1887343,1783194,1774036,1700732,1696892,415301,414363,93943,93731,13603,13572l0,,,329116,19162,353290c1506705,1831895,1506705,1831895,1506705,1831895,1519640,1844752,1526108,1857610,1539043,1864038,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50;width:2462115;height:2685160;rotation:180;flip:x;visibility:visible;mso-wrap-style:square;v-text-anchor:top" coordsize="2462115,2685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VJzwwAA&#10;ANsAAAAPAAAAZHJzL2Rvd25yZXYueG1sRI9Ba8JAFITvhf6H5RV6azZasRrdhGIp6tG0hx4f2WcS&#10;uvs2ZNck/fddQfA4zMw3zLaYrBED9b51rGCWpCCIK6dbrhV8f32+rED4gKzROCYFf+ShyB8ftphp&#10;N/KJhjLUIkLYZ6igCaHLpPRVQxZ94jri6J1dbzFE2ddS9zhGuDVynqZLabHluNBgR7uGqt/yYhW4&#10;FY/Ht6UZP7rZ67oa7M/erA9KPT9N7xsQgaZwD9/aB61gvoDrl/gDZP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OVJzwwAAANsAAAAPAAAAAAAAAAAAAAAAAJcCAABkcnMvZG93&#10;bnJldi54bWxQSwUGAAAAAAQABAD1AAAAhwMAAAAA&#10;" path="m2307676,2684454c2431368,2672542,2525528,2512581,2409112,2403672,443168,442167,74554,74385,5438,5426l0,,,454256,5467,469395c12315,484143,21446,497756,35142,506832,2135192,2594263,2135192,2594263,2135192,2594263,2153454,2612415,2162584,2630566,2180846,2639642,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00;top:9115425;width:1070039;height:950237;visibility:visible;mso-wrap-style:square;v-text-anchor:top" coordsize="1070039,950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kEwxgAA&#10;ANsAAAAPAAAAZHJzL2Rvd25yZXYueG1sRI9Pa8JAFMTvhX6H5QlepG5ModToKiVQ6qFg/QPW2yP7&#10;zAazb2N21fjtu4LQ4zAzv2Gm887W4kKtrxwrGA0TEMSF0xWXCrabz5d3ED4ga6wdk4IbeZjPnp+m&#10;mGl35RVd1qEUEcI+QwUmhCaT0heGLPqha4ijd3CtxRBlW0rd4jXCbS3TJHmTFiuOCwYbyg0Vx/XZ&#10;Khh/rfg0GC/N7ue4+/3OB7f9Oc2V6ve6jwmIQF34Dz/aC63gNYX7l/gD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GkEwxgAAANsAAAAPAAAAAAAAAAAAAAAAAJcCAABkcnMv&#10;ZG93bnJldi54bWxQSwUGAAAAAAQABAD1AAAAigMAAAAA&#10;" path="m1070039,0l1070039,950237,,950237,1070039,0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64;top:8289428;width:1991837;height:1776225;visibility:visible;mso-wrap-style:square;v-text-anchor:top" coordsize="1991837,1776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rOixQAA&#10;ANsAAAAPAAAAZHJzL2Rvd25yZXYueG1sRI9Ba8JAFITvgv9heYIX0Y0tiqRuQivVVjyIttDrI/tM&#10;gtm3IbvGtL++Kwgeh5n5hlmmnalES40rLSuYTiIQxJnVJecKvr/W4wUI55E1VpZJwS85SJN+b4mx&#10;tlc+UHv0uQgQdjEqKLyvYyldVpBBN7E1cfBOtjHog2xyqRu8Brip5FMUzaXBksNCgTWtCsrOx4tR&#10;4P7cT7a9zHbtRz56Kzdrudq/t0oNB93rCwhPnX+E7+1PreB5Crcv4QfI5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qs6LFAAAA2wAAAA8AAAAAAAAAAAAAAAAAlwIAAGRycy9k&#10;b3ducmV2LnhtbFBLBQYAAAAABAAEAPUAAACJAwAAAAA=&#10;" path="m1991837,0l1991837,238843,1991837,829191,925407,1776225,,1776225,1991837,0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00;top:8277225;width:1679514;height:1644862;visibility:visible;mso-wrap-style:square;v-text-anchor:top" coordsize="19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dG8xAAA&#10;ANsAAAAPAAAAZHJzL2Rvd25yZXYueG1sRI/NboMwEITvlfIO1lbqrTH0gFoSg9Iojdoj+TnktsEb&#10;IMFrhF2gb19XqpTjaHa+2Vnmk2nFQL1rLCuI5xEI4tLqhisFh/3H8ysI55E1tpZJwQ85yLPZwxJT&#10;bUcuaNj5SgQIuxQV1N53qZSurMmgm9uOOHgX2xv0QfaV1D2OAW5a+RJFiTTYcGiosaN1TeVt923C&#10;G8e3WB/Ofus2X6fmsuUi3lzflXp6nFYLEJ4mfz/+T39qBUkMf1sCAG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nRvMQAAADbAAAADwAAAAAAAAAAAAAAAACXAgAAZHJzL2Rv&#10;d25yZXYueG1sUEsFBgAAAAAEAAQA9QAAAIgDAAAAAA==&#10;" path="m11,182c193,,193,,193,,194,,194,,194,,194,30,194,30,194,30,194,31,194,32,194,33,193,35,192,37,190,39,32,197,32,197,32,197,31,199,30,200,28,201,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75;top:7543800;width:2605691;height:2515287;visibility:visible;mso-wrap-style:square;v-text-anchor:top" coordsize="2605691,2515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H/1wQAA&#10;ANsAAAAPAAAAZHJzL2Rvd25yZXYueG1sRE/LagIxFN0X+g/hCt3VjFVkGI0ipQUpbnwVurtMrpPB&#10;yc2QZHTq15uF4PJw3vNlbxtxIR9qxwpGwwwEcel0zZWCw/77PQcRIrLGxjEp+KcAy8XryxwL7a68&#10;pcsuViKFcChQgYmxLaQMpSGLYeha4sSdnLcYE/SV1B6vKdw28iPLptJizanBYEufhsrzrrMKnLmN&#10;qFt/dT8TP85Xf4eyPf5ulHob9KsZiEh9fIof7rVWME7r05f0A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B/9cEAAADbAAAADwAAAAAAAAAAAAAAAACXAgAAZHJzL2Rvd25y&#10;ZXYueG1sUEsFBgAAAAAEAAQA9QAAAIUDAAAAAA==&#10;" path="m2591733,0c2605691,,2605691,,2605691,,2605691,373697,2605691,373697,2605691,373697,2605691,386154,2605691,398610,2605691,411067,2591733,435980,2577776,460893,2549860,485806,344535,2453944,344535,2453944,344535,2453944,330578,2478857,316620,2491313,288704,2503770l271639,2515287,81037,2515287,49678,2492870c-7898,2435259,-25345,2341834,51423,2267095,2591733,,2591733,,2591733,0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75;top:7705725;width:1695655;height:1644862;visibility:visible;mso-wrap-style:square;v-text-anchor:top" coordsize="19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6H7xgAA&#10;ANsAAAAPAAAAZHJzL2Rvd25yZXYueG1sRI/dasJAFITvhb7Dcgq9001blZK6kVIoFUHEWO3tIXvy&#10;g9mzIbsm0ad3hUIvh5n5hlksB1OLjlpXWVbwPIlAEGdWV1wo+Nl/jd9AOI+ssbZMCi7kYJk8jBYY&#10;a9vzjrrUFyJA2MWooPS+iaV0WUkG3cQ2xMHLbWvQB9kWUrfYB7ip5UsUzaXBisNCiQ19lpSd0rNR&#10;8PrbnYr6uN5s94edTK/f2z6d5Uo9PQ4f7yA8Df4//NdeaQXzKdy/hB8g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o6H7xgAAANsAAAAPAAAAAAAAAAAAAAAAAJcCAABkcnMv&#10;ZG93bnJldi54bWxQSwUGAAAAAAQABAD1AAAAigMAAAAA&#10;" path="m11,182c193,,193,,193,,194,,194,,194,,194,30,194,30,194,30,194,31,194,32,194,33,193,35,192,37,190,39,32,197,32,197,32,197,31,199,30,200,28,201,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C1C9B"/>
    <w:multiLevelType w:val="hybridMultilevel"/>
    <w:tmpl w:val="4D44B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5758F"/>
    <w:multiLevelType w:val="hybridMultilevel"/>
    <w:tmpl w:val="9AA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46D30"/>
    <w:multiLevelType w:val="hybridMultilevel"/>
    <w:tmpl w:val="2DC2C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0A76"/>
    <w:multiLevelType w:val="hybridMultilevel"/>
    <w:tmpl w:val="E4542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A6903"/>
    <w:multiLevelType w:val="hybridMultilevel"/>
    <w:tmpl w:val="ECC8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4AEC"/>
    <w:multiLevelType w:val="hybridMultilevel"/>
    <w:tmpl w:val="E4E0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65801"/>
    <w:multiLevelType w:val="hybridMultilevel"/>
    <w:tmpl w:val="BBA6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69DE"/>
    <w:multiLevelType w:val="hybridMultilevel"/>
    <w:tmpl w:val="8112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76190"/>
    <w:multiLevelType w:val="hybridMultilevel"/>
    <w:tmpl w:val="40FA3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0F"/>
    <w:rsid w:val="000115CE"/>
    <w:rsid w:val="0006141B"/>
    <w:rsid w:val="00063D46"/>
    <w:rsid w:val="000828F4"/>
    <w:rsid w:val="000F1B5C"/>
    <w:rsid w:val="000F3391"/>
    <w:rsid w:val="000F51EC"/>
    <w:rsid w:val="000F7122"/>
    <w:rsid w:val="00114A27"/>
    <w:rsid w:val="001353BD"/>
    <w:rsid w:val="001457A3"/>
    <w:rsid w:val="00155900"/>
    <w:rsid w:val="001B4EEF"/>
    <w:rsid w:val="001B689C"/>
    <w:rsid w:val="001D6183"/>
    <w:rsid w:val="00200635"/>
    <w:rsid w:val="00242DD5"/>
    <w:rsid w:val="00254E0D"/>
    <w:rsid w:val="002A1A89"/>
    <w:rsid w:val="002F249B"/>
    <w:rsid w:val="0038000D"/>
    <w:rsid w:val="00384DBF"/>
    <w:rsid w:val="00385ACF"/>
    <w:rsid w:val="003A58C2"/>
    <w:rsid w:val="00422757"/>
    <w:rsid w:val="00436E03"/>
    <w:rsid w:val="00447D37"/>
    <w:rsid w:val="00475D96"/>
    <w:rsid w:val="00477474"/>
    <w:rsid w:val="00480B7F"/>
    <w:rsid w:val="004A1893"/>
    <w:rsid w:val="004C4A44"/>
    <w:rsid w:val="004F1ED0"/>
    <w:rsid w:val="005125BB"/>
    <w:rsid w:val="005264AB"/>
    <w:rsid w:val="00537F9C"/>
    <w:rsid w:val="0055629A"/>
    <w:rsid w:val="00564F09"/>
    <w:rsid w:val="00572222"/>
    <w:rsid w:val="005D3DA6"/>
    <w:rsid w:val="00616566"/>
    <w:rsid w:val="00642E91"/>
    <w:rsid w:val="006C7D54"/>
    <w:rsid w:val="00744EA9"/>
    <w:rsid w:val="00752FC4"/>
    <w:rsid w:val="00757E9C"/>
    <w:rsid w:val="0077499F"/>
    <w:rsid w:val="007B4C91"/>
    <w:rsid w:val="007D70F7"/>
    <w:rsid w:val="007E2FBD"/>
    <w:rsid w:val="007E5EF4"/>
    <w:rsid w:val="00830C5F"/>
    <w:rsid w:val="00834A33"/>
    <w:rsid w:val="008742CA"/>
    <w:rsid w:val="00896EE1"/>
    <w:rsid w:val="008A569F"/>
    <w:rsid w:val="008C1482"/>
    <w:rsid w:val="008C2737"/>
    <w:rsid w:val="008D0AA7"/>
    <w:rsid w:val="008F0580"/>
    <w:rsid w:val="0090401D"/>
    <w:rsid w:val="00912A0A"/>
    <w:rsid w:val="009468D3"/>
    <w:rsid w:val="00957F73"/>
    <w:rsid w:val="00967FA5"/>
    <w:rsid w:val="009B6020"/>
    <w:rsid w:val="009D15D8"/>
    <w:rsid w:val="00A17117"/>
    <w:rsid w:val="00A5578C"/>
    <w:rsid w:val="00A62933"/>
    <w:rsid w:val="00A763AE"/>
    <w:rsid w:val="00A96943"/>
    <w:rsid w:val="00AC1A6E"/>
    <w:rsid w:val="00B40F1A"/>
    <w:rsid w:val="00B47B33"/>
    <w:rsid w:val="00B63133"/>
    <w:rsid w:val="00BB090D"/>
    <w:rsid w:val="00BC0F0A"/>
    <w:rsid w:val="00BD1710"/>
    <w:rsid w:val="00C11980"/>
    <w:rsid w:val="00C37964"/>
    <w:rsid w:val="00C5478D"/>
    <w:rsid w:val="00CA280D"/>
    <w:rsid w:val="00CB0809"/>
    <w:rsid w:val="00CF46CA"/>
    <w:rsid w:val="00D04123"/>
    <w:rsid w:val="00D06525"/>
    <w:rsid w:val="00D149F1"/>
    <w:rsid w:val="00D36106"/>
    <w:rsid w:val="00D66EDF"/>
    <w:rsid w:val="00DC7840"/>
    <w:rsid w:val="00DD2D56"/>
    <w:rsid w:val="00DF010F"/>
    <w:rsid w:val="00E10E4B"/>
    <w:rsid w:val="00E30EDE"/>
    <w:rsid w:val="00E5646A"/>
    <w:rsid w:val="00E74E42"/>
    <w:rsid w:val="00EC10BD"/>
    <w:rsid w:val="00EE7ECD"/>
    <w:rsid w:val="00F71D73"/>
    <w:rsid w:val="00F763B1"/>
    <w:rsid w:val="00F92FF6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B9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774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ensinc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73F669-7C44-492C-9604-DAF959D98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2020-07-24T15:55:00Z</dcterms:created>
  <dcterms:modified xsi:type="dcterms:W3CDTF">2020-07-28T19:06:00Z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